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1E" w:rsidRDefault="0048041E" w:rsidP="0048041E">
      <w:r>
        <w:rPr>
          <w:b/>
        </w:rPr>
        <w:t xml:space="preserve">DC Craig McGarry - </w:t>
      </w:r>
      <w:r w:rsidRPr="0048041E">
        <w:rPr>
          <w:i/>
        </w:rPr>
        <w:t>Glasgow</w:t>
      </w:r>
      <w:r>
        <w:rPr>
          <w:b/>
        </w:rPr>
        <w:t xml:space="preserve"> - &amp; Sgt John Smith - </w:t>
      </w:r>
      <w:proofErr w:type="spellStart"/>
      <w:r w:rsidRPr="0048041E">
        <w:rPr>
          <w:i/>
        </w:rPr>
        <w:t>Balloch</w:t>
      </w:r>
      <w:proofErr w:type="spellEnd"/>
      <w:r>
        <w:rPr>
          <w:b/>
        </w:rPr>
        <w:t xml:space="preserve"> </w:t>
      </w:r>
      <w:r w:rsidRPr="003A6D58">
        <w:rPr>
          <w:i/>
          <w:sz w:val="20"/>
          <w:highlight w:val="yellow"/>
        </w:rPr>
        <w:t>(no pictures)</w:t>
      </w:r>
      <w:r w:rsidRPr="0048041E">
        <w:rPr>
          <w:sz w:val="20"/>
        </w:rPr>
        <w:t xml:space="preserve"> </w:t>
      </w:r>
      <w:r>
        <w:t xml:space="preserve">these two plain clothed officers chased and apprehended two men carrying knives and a shotgun in a local shopping area. DC McGarry also prevented one of the assailants hijacking a car. </w:t>
      </w:r>
    </w:p>
    <w:p w:rsidR="0048041E" w:rsidRDefault="0048041E" w:rsidP="0048041E"/>
    <w:p w:rsidR="0048041E" w:rsidRDefault="0048041E" w:rsidP="0048041E">
      <w:r w:rsidRPr="003A6D58">
        <w:rPr>
          <w:b/>
        </w:rPr>
        <w:t xml:space="preserve">Julie </w:t>
      </w:r>
      <w:proofErr w:type="spellStart"/>
      <w:r w:rsidRPr="003A6D58">
        <w:rPr>
          <w:b/>
        </w:rPr>
        <w:t>Foulner</w:t>
      </w:r>
      <w:proofErr w:type="spellEnd"/>
      <w:r w:rsidRPr="003A6D58">
        <w:rPr>
          <w:b/>
        </w:rPr>
        <w:t xml:space="preserve"> - </w:t>
      </w:r>
      <w:r w:rsidR="003A6D58" w:rsidRPr="003A6D58">
        <w:rPr>
          <w:i/>
        </w:rPr>
        <w:t>Edinburgh</w:t>
      </w:r>
      <w:r w:rsidRPr="003A6D58">
        <w:rPr>
          <w:b/>
        </w:rPr>
        <w:t xml:space="preserve"> </w:t>
      </w:r>
      <w:r w:rsidRPr="003A6D58">
        <w:t>came to the help of a woman whose child had just been snatched by a relative, blocking his vehicle with her own car.</w:t>
      </w:r>
    </w:p>
    <w:p w:rsidR="0048041E" w:rsidRDefault="0048041E" w:rsidP="0048041E">
      <w:pPr>
        <w:rPr>
          <w:b/>
        </w:rPr>
      </w:pPr>
    </w:p>
    <w:p w:rsidR="0048041E" w:rsidRDefault="0048041E" w:rsidP="0048041E">
      <w:r>
        <w:rPr>
          <w:b/>
        </w:rPr>
        <w:t xml:space="preserve">Sgt Mark </w:t>
      </w:r>
      <w:proofErr w:type="spellStart"/>
      <w:r>
        <w:rPr>
          <w:b/>
        </w:rPr>
        <w:t>Chivers</w:t>
      </w:r>
      <w:proofErr w:type="spellEnd"/>
      <w:r>
        <w:rPr>
          <w:b/>
        </w:rPr>
        <w:t xml:space="preserve"> - </w:t>
      </w:r>
      <w:r w:rsidRPr="0048041E">
        <w:rPr>
          <w:i/>
        </w:rPr>
        <w:t>Coatbridge</w:t>
      </w:r>
      <w:r>
        <w:rPr>
          <w:b/>
        </w:rPr>
        <w:t xml:space="preserve">, PC Chris Mains - </w:t>
      </w:r>
      <w:r w:rsidRPr="0048041E">
        <w:rPr>
          <w:i/>
        </w:rPr>
        <w:t>Carluke</w:t>
      </w:r>
      <w:r>
        <w:rPr>
          <w:b/>
        </w:rPr>
        <w:t xml:space="preserve">, PC Neil </w:t>
      </w:r>
      <w:proofErr w:type="spellStart"/>
      <w:r>
        <w:rPr>
          <w:b/>
        </w:rPr>
        <w:t>McBain</w:t>
      </w:r>
      <w:proofErr w:type="spellEnd"/>
      <w:r>
        <w:rPr>
          <w:b/>
        </w:rPr>
        <w:t xml:space="preserve"> - </w:t>
      </w:r>
      <w:r w:rsidRPr="0048041E">
        <w:rPr>
          <w:i/>
        </w:rPr>
        <w:t>Glasgow</w:t>
      </w:r>
      <w:r>
        <w:rPr>
          <w:b/>
        </w:rPr>
        <w:t xml:space="preserve"> &amp; PC Darren Connor – </w:t>
      </w:r>
      <w:proofErr w:type="spellStart"/>
      <w:r w:rsidRPr="0048041E">
        <w:rPr>
          <w:i/>
        </w:rPr>
        <w:t>Uddingston</w:t>
      </w:r>
      <w:proofErr w:type="spellEnd"/>
      <w:r>
        <w:rPr>
          <w:b/>
        </w:rPr>
        <w:t xml:space="preserve"> </w:t>
      </w:r>
      <w:r>
        <w:t>helped to stop and restrain a man intent on jumping from a 12</w:t>
      </w:r>
      <w:r>
        <w:rPr>
          <w:vertAlign w:val="superscript"/>
        </w:rPr>
        <w:t>th</w:t>
      </w:r>
      <w:r>
        <w:t xml:space="preserve"> story window, putting their own lives at risk.</w:t>
      </w:r>
    </w:p>
    <w:p w:rsidR="0048041E" w:rsidRDefault="0048041E" w:rsidP="0048041E"/>
    <w:p w:rsidR="0048041E" w:rsidRDefault="0048041E" w:rsidP="0048041E">
      <w:r>
        <w:rPr>
          <w:b/>
        </w:rPr>
        <w:t xml:space="preserve">Inspector Damian Kane - </w:t>
      </w:r>
      <w:r w:rsidRPr="0048041E">
        <w:rPr>
          <w:i/>
        </w:rPr>
        <w:t>Erskine</w:t>
      </w:r>
      <w:r>
        <w:rPr>
          <w:b/>
        </w:rPr>
        <w:t xml:space="preserve">, Sgt Gail Fitzpatrick - </w:t>
      </w:r>
      <w:proofErr w:type="spellStart"/>
      <w:r w:rsidRPr="0048041E">
        <w:rPr>
          <w:i/>
        </w:rPr>
        <w:t>Kilwinning</w:t>
      </w:r>
      <w:proofErr w:type="spellEnd"/>
      <w:r>
        <w:rPr>
          <w:b/>
        </w:rPr>
        <w:t xml:space="preserve">, PC Robert Young - </w:t>
      </w:r>
      <w:r w:rsidRPr="0048041E">
        <w:rPr>
          <w:i/>
        </w:rPr>
        <w:t>Troon</w:t>
      </w:r>
      <w:r>
        <w:rPr>
          <w:b/>
        </w:rPr>
        <w:t xml:space="preserve"> &amp; PC Kirstin Logue - </w:t>
      </w:r>
      <w:r w:rsidRPr="0048041E">
        <w:rPr>
          <w:i/>
        </w:rPr>
        <w:t>Gourock</w:t>
      </w:r>
      <w:r>
        <w:rPr>
          <w:b/>
        </w:rPr>
        <w:t xml:space="preserve"> </w:t>
      </w:r>
      <w:r>
        <w:t>all four officers showed great courage in restraining a violent man at a housebreaking.</w:t>
      </w:r>
    </w:p>
    <w:p w:rsidR="0048041E" w:rsidRDefault="0048041E" w:rsidP="0048041E"/>
    <w:p w:rsidR="0048041E" w:rsidRDefault="0048041E" w:rsidP="0048041E">
      <w:r>
        <w:rPr>
          <w:b/>
        </w:rPr>
        <w:t xml:space="preserve">PC Jamie Whitehead - </w:t>
      </w:r>
      <w:r w:rsidRPr="0048041E">
        <w:rPr>
          <w:i/>
        </w:rPr>
        <w:t>Coatbridge</w:t>
      </w:r>
      <w:r>
        <w:rPr>
          <w:b/>
        </w:rPr>
        <w:t xml:space="preserve"> &amp; PC David Nicol - </w:t>
      </w:r>
      <w:proofErr w:type="spellStart"/>
      <w:r w:rsidRPr="0048041E">
        <w:rPr>
          <w:i/>
        </w:rPr>
        <w:t>Bonnybridge</w:t>
      </w:r>
      <w:proofErr w:type="spellEnd"/>
      <w:r>
        <w:rPr>
          <w:b/>
        </w:rPr>
        <w:t xml:space="preserve"> </w:t>
      </w:r>
      <w:r>
        <w:t xml:space="preserve">saved a suicidal woman engulfed in flames from her burning vehicle, on the busy </w:t>
      </w:r>
      <w:proofErr w:type="spellStart"/>
      <w:r>
        <w:t>M8</w:t>
      </w:r>
      <w:proofErr w:type="spellEnd"/>
      <w:r>
        <w:t xml:space="preserve"> Motorway.</w:t>
      </w:r>
    </w:p>
    <w:p w:rsidR="0048041E" w:rsidRDefault="0048041E" w:rsidP="0048041E"/>
    <w:p w:rsidR="0048041E" w:rsidRDefault="0048041E" w:rsidP="0048041E">
      <w:r>
        <w:rPr>
          <w:b/>
        </w:rPr>
        <w:t xml:space="preserve">Iain </w:t>
      </w:r>
      <w:proofErr w:type="spellStart"/>
      <w:r>
        <w:rPr>
          <w:b/>
        </w:rPr>
        <w:t>McClafferty</w:t>
      </w:r>
      <w:proofErr w:type="spellEnd"/>
      <w:r>
        <w:rPr>
          <w:b/>
        </w:rPr>
        <w:t xml:space="preserve"> – </w:t>
      </w:r>
      <w:r w:rsidRPr="0048041E">
        <w:rPr>
          <w:i/>
        </w:rPr>
        <w:t xml:space="preserve">West </w:t>
      </w:r>
      <w:proofErr w:type="spellStart"/>
      <w:r w:rsidRPr="0048041E">
        <w:rPr>
          <w:i/>
        </w:rPr>
        <w:t>Clader</w:t>
      </w:r>
      <w:proofErr w:type="spellEnd"/>
      <w:r>
        <w:rPr>
          <w:b/>
        </w:rPr>
        <w:t xml:space="preserve"> &amp; Sean </w:t>
      </w:r>
      <w:proofErr w:type="spellStart"/>
      <w:r>
        <w:rPr>
          <w:b/>
        </w:rPr>
        <w:t>McGluckin</w:t>
      </w:r>
      <w:proofErr w:type="spellEnd"/>
      <w:r>
        <w:rPr>
          <w:b/>
        </w:rPr>
        <w:t xml:space="preserve"> – </w:t>
      </w:r>
      <w:r w:rsidRPr="0048041E">
        <w:rPr>
          <w:i/>
        </w:rPr>
        <w:t xml:space="preserve">West Calder </w:t>
      </w:r>
      <w:r>
        <w:t>these men stopped and restrained, a very violent unpredictable individual, who was intent on harming vulnerable members of the public.</w:t>
      </w:r>
    </w:p>
    <w:p w:rsidR="0048041E" w:rsidRDefault="0048041E" w:rsidP="0048041E"/>
    <w:p w:rsidR="0048041E" w:rsidRDefault="0048041E" w:rsidP="0048041E">
      <w:r>
        <w:rPr>
          <w:b/>
        </w:rPr>
        <w:t xml:space="preserve">Jamie Manson - </w:t>
      </w:r>
      <w:r w:rsidRPr="0048041E">
        <w:rPr>
          <w:i/>
        </w:rPr>
        <w:t>Brae</w:t>
      </w:r>
      <w:r>
        <w:t xml:space="preserve"> helped to rescue a man who had fallen into icy water from his boat anchored in the harbour.  He stayed with the man who was fitting for </w:t>
      </w:r>
      <w:proofErr w:type="spellStart"/>
      <w:r>
        <w:t>30mins</w:t>
      </w:r>
      <w:proofErr w:type="spellEnd"/>
      <w:r>
        <w:t>, keeping him warm, till the ambulance arrived.</w:t>
      </w:r>
    </w:p>
    <w:p w:rsidR="0048041E" w:rsidRDefault="0048041E" w:rsidP="0048041E"/>
    <w:p w:rsidR="0048041E" w:rsidRDefault="0048041E" w:rsidP="0048041E">
      <w:r>
        <w:rPr>
          <w:b/>
        </w:rPr>
        <w:t xml:space="preserve">PC Robert Gittins – </w:t>
      </w:r>
      <w:r w:rsidRPr="0048041E">
        <w:rPr>
          <w:i/>
        </w:rPr>
        <w:t>Stirling</w:t>
      </w:r>
      <w:r>
        <w:rPr>
          <w:b/>
        </w:rPr>
        <w:t xml:space="preserve"> &amp; PC Scott Campbell - </w:t>
      </w:r>
      <w:proofErr w:type="spellStart"/>
      <w:r w:rsidRPr="0048041E">
        <w:rPr>
          <w:i/>
        </w:rPr>
        <w:t>Larbet</w:t>
      </w:r>
      <w:proofErr w:type="spellEnd"/>
      <w:r>
        <w:rPr>
          <w:b/>
        </w:rPr>
        <w:t xml:space="preserve"> </w:t>
      </w:r>
      <w:r>
        <w:t xml:space="preserve">came to the rescue to a 7 year old boy who had fallen down into a </w:t>
      </w:r>
      <w:proofErr w:type="spellStart"/>
      <w:r>
        <w:t>50ft</w:t>
      </w:r>
      <w:proofErr w:type="spellEnd"/>
      <w:r>
        <w:t xml:space="preserve"> gorge.</w:t>
      </w:r>
    </w:p>
    <w:p w:rsidR="0048041E" w:rsidRDefault="0048041E" w:rsidP="0048041E"/>
    <w:p w:rsidR="0048041E" w:rsidRDefault="0048041E" w:rsidP="0048041E">
      <w:r>
        <w:rPr>
          <w:b/>
        </w:rPr>
        <w:t xml:space="preserve">Watch Manager Denis Chalmers - </w:t>
      </w:r>
      <w:proofErr w:type="spellStart"/>
      <w:r w:rsidRPr="0048041E">
        <w:rPr>
          <w:i/>
        </w:rPr>
        <w:t>Ellon</w:t>
      </w:r>
      <w:proofErr w:type="spellEnd"/>
      <w:r>
        <w:rPr>
          <w:b/>
        </w:rPr>
        <w:t xml:space="preserve">, Crew Managers Euan Cargill - </w:t>
      </w:r>
      <w:proofErr w:type="spellStart"/>
      <w:r w:rsidRPr="0048041E">
        <w:rPr>
          <w:i/>
        </w:rPr>
        <w:t>Laurencekirk</w:t>
      </w:r>
      <w:proofErr w:type="spellEnd"/>
      <w:r>
        <w:rPr>
          <w:b/>
        </w:rPr>
        <w:t xml:space="preserve"> &amp; Scott Hamilton - </w:t>
      </w:r>
      <w:r w:rsidRPr="0048041E">
        <w:rPr>
          <w:i/>
        </w:rPr>
        <w:t>Aberdeen</w:t>
      </w:r>
      <w:r>
        <w:rPr>
          <w:b/>
        </w:rPr>
        <w:t xml:space="preserve"> with Firefighters Neil Barnett - </w:t>
      </w:r>
      <w:proofErr w:type="spellStart"/>
      <w:r w:rsidRPr="0048041E">
        <w:rPr>
          <w:i/>
        </w:rPr>
        <w:t>Ellon</w:t>
      </w:r>
      <w:proofErr w:type="spellEnd"/>
      <w:r>
        <w:rPr>
          <w:b/>
        </w:rPr>
        <w:t xml:space="preserve">, Jack Miller - </w:t>
      </w:r>
      <w:r w:rsidRPr="0048041E">
        <w:rPr>
          <w:i/>
        </w:rPr>
        <w:t>Arbroath</w:t>
      </w:r>
      <w:r>
        <w:rPr>
          <w:b/>
        </w:rPr>
        <w:t xml:space="preserve">, Raymond Forsyth - </w:t>
      </w:r>
      <w:proofErr w:type="spellStart"/>
      <w:r w:rsidRPr="0048041E">
        <w:rPr>
          <w:i/>
        </w:rPr>
        <w:t>Ellon</w:t>
      </w:r>
      <w:proofErr w:type="spellEnd"/>
      <w:r>
        <w:rPr>
          <w:b/>
        </w:rPr>
        <w:t xml:space="preserve">,  Michael McArthur – </w:t>
      </w:r>
      <w:r w:rsidRPr="0048041E">
        <w:rPr>
          <w:i/>
        </w:rPr>
        <w:t>Bridge of Don</w:t>
      </w:r>
      <w:r>
        <w:rPr>
          <w:b/>
        </w:rPr>
        <w:t xml:space="preserve">, Ross Moran - </w:t>
      </w:r>
      <w:r w:rsidRPr="0048041E">
        <w:rPr>
          <w:i/>
        </w:rPr>
        <w:t>Aberdeen</w:t>
      </w:r>
      <w:r>
        <w:rPr>
          <w:b/>
        </w:rPr>
        <w:t xml:space="preserve">, Neil McDonald - </w:t>
      </w:r>
      <w:proofErr w:type="spellStart"/>
      <w:r w:rsidRPr="0048041E">
        <w:rPr>
          <w:i/>
        </w:rPr>
        <w:t>Ellon</w:t>
      </w:r>
      <w:proofErr w:type="spellEnd"/>
      <w:r>
        <w:rPr>
          <w:b/>
        </w:rPr>
        <w:t xml:space="preserve"> &amp; Graham Taylor </w:t>
      </w:r>
      <w:proofErr w:type="spellStart"/>
      <w:r w:rsidRPr="0048041E">
        <w:rPr>
          <w:i/>
        </w:rPr>
        <w:t>Inverurie</w:t>
      </w:r>
      <w:proofErr w:type="spellEnd"/>
      <w:r>
        <w:rPr>
          <w:b/>
        </w:rPr>
        <w:t xml:space="preserve"> </w:t>
      </w:r>
      <w:r>
        <w:t>these two fire crews helped to safely extract a critically ill patient from his home, in horrendous winter weather conditions.</w:t>
      </w:r>
    </w:p>
    <w:p w:rsidR="0048041E" w:rsidRDefault="0048041E" w:rsidP="0048041E"/>
    <w:p w:rsidR="0048041E" w:rsidRDefault="0048041E" w:rsidP="0048041E">
      <w:r>
        <w:rPr>
          <w:b/>
        </w:rPr>
        <w:t xml:space="preserve">Will Maddox - </w:t>
      </w:r>
      <w:r w:rsidRPr="0048041E">
        <w:rPr>
          <w:i/>
        </w:rPr>
        <w:t>Aberdeen</w:t>
      </w:r>
      <w:r>
        <w:rPr>
          <w:b/>
        </w:rPr>
        <w:t xml:space="preserve"> &amp; Dominic Booth - </w:t>
      </w:r>
      <w:r w:rsidRPr="0048041E">
        <w:rPr>
          <w:i/>
        </w:rPr>
        <w:t>Aberdeen</w:t>
      </w:r>
      <w:r>
        <w:rPr>
          <w:b/>
        </w:rPr>
        <w:t xml:space="preserve"> </w:t>
      </w:r>
      <w:r>
        <w:t xml:space="preserve">both entered a block of flats on fire and raised the alarm, so that all occupants were evacuated before the fire service arrived. </w:t>
      </w:r>
    </w:p>
    <w:p w:rsidR="0048041E" w:rsidRDefault="0048041E" w:rsidP="0048041E"/>
    <w:p w:rsidR="0048041E" w:rsidRDefault="0048041E" w:rsidP="0048041E">
      <w:r>
        <w:rPr>
          <w:b/>
        </w:rPr>
        <w:t xml:space="preserve">Adrian Tobin - </w:t>
      </w:r>
      <w:r w:rsidRPr="0048041E">
        <w:rPr>
          <w:i/>
        </w:rPr>
        <w:t>Alva</w:t>
      </w:r>
      <w:r>
        <w:rPr>
          <w:b/>
        </w:rPr>
        <w:t xml:space="preserve">, Denise Moffat - </w:t>
      </w:r>
      <w:r w:rsidRPr="0048041E">
        <w:rPr>
          <w:i/>
        </w:rPr>
        <w:t>Alva</w:t>
      </w:r>
      <w:r>
        <w:rPr>
          <w:b/>
        </w:rPr>
        <w:t xml:space="preserve"> &amp; Aiden </w:t>
      </w:r>
      <w:proofErr w:type="spellStart"/>
      <w:r>
        <w:rPr>
          <w:b/>
        </w:rPr>
        <w:t>Cribben</w:t>
      </w:r>
      <w:proofErr w:type="spellEnd"/>
      <w:r>
        <w:rPr>
          <w:b/>
        </w:rPr>
        <w:t xml:space="preserve"> - </w:t>
      </w:r>
      <w:r w:rsidRPr="0048041E">
        <w:rPr>
          <w:i/>
        </w:rPr>
        <w:t>Alva</w:t>
      </w:r>
      <w:r>
        <w:t xml:space="preserve"> after smelling smoke in their home, they raised the alarm and rescued their neighbour below, who was trapped in the burning flat.</w:t>
      </w:r>
    </w:p>
    <w:p w:rsidR="0048041E" w:rsidRDefault="0048041E" w:rsidP="0048041E"/>
    <w:p w:rsidR="0048041E" w:rsidRDefault="0048041E" w:rsidP="0048041E">
      <w:r>
        <w:rPr>
          <w:b/>
        </w:rPr>
        <w:t xml:space="preserve">Dr Jon McCormack - </w:t>
      </w:r>
      <w:r w:rsidRPr="0048041E">
        <w:rPr>
          <w:i/>
        </w:rPr>
        <w:t>Edinburgh</w:t>
      </w:r>
      <w:r>
        <w:rPr>
          <w:b/>
        </w:rPr>
        <w:t xml:space="preserve"> &amp; Lisa </w:t>
      </w:r>
      <w:proofErr w:type="spellStart"/>
      <w:r>
        <w:rPr>
          <w:b/>
        </w:rPr>
        <w:t>Curatolo</w:t>
      </w:r>
      <w:proofErr w:type="spellEnd"/>
      <w:r>
        <w:rPr>
          <w:b/>
        </w:rPr>
        <w:t xml:space="preserve"> - </w:t>
      </w:r>
      <w:r w:rsidRPr="0048041E">
        <w:rPr>
          <w:i/>
        </w:rPr>
        <w:t>Glasgow</w:t>
      </w:r>
      <w:r>
        <w:rPr>
          <w:b/>
        </w:rPr>
        <w:t xml:space="preserve"> with Paramedics Stuart Forde - </w:t>
      </w:r>
      <w:r w:rsidRPr="0048041E">
        <w:rPr>
          <w:i/>
        </w:rPr>
        <w:t>Glasgow</w:t>
      </w:r>
      <w:r>
        <w:rPr>
          <w:b/>
        </w:rPr>
        <w:t xml:space="preserve">, Phil Coyle – </w:t>
      </w:r>
      <w:r w:rsidRPr="0048041E">
        <w:rPr>
          <w:i/>
        </w:rPr>
        <w:t>Bridge of Weir</w:t>
      </w:r>
      <w:r>
        <w:rPr>
          <w:b/>
        </w:rPr>
        <w:t xml:space="preserve">, Brian Forbes - </w:t>
      </w:r>
      <w:r w:rsidRPr="0048041E">
        <w:rPr>
          <w:i/>
        </w:rPr>
        <w:t>Glasgow</w:t>
      </w:r>
      <w:r>
        <w:rPr>
          <w:b/>
        </w:rPr>
        <w:t xml:space="preserve">, Craig Morrison - </w:t>
      </w:r>
      <w:r w:rsidRPr="0048041E">
        <w:t>Cambuslang</w:t>
      </w:r>
      <w:r>
        <w:rPr>
          <w:b/>
        </w:rPr>
        <w:t xml:space="preserve">, Craig </w:t>
      </w:r>
      <w:proofErr w:type="spellStart"/>
      <w:r>
        <w:rPr>
          <w:b/>
        </w:rPr>
        <w:t>Siviter</w:t>
      </w:r>
      <w:proofErr w:type="spellEnd"/>
      <w:r>
        <w:rPr>
          <w:b/>
        </w:rPr>
        <w:t xml:space="preserve"> - </w:t>
      </w:r>
      <w:proofErr w:type="spellStart"/>
      <w:r w:rsidRPr="0048041E">
        <w:rPr>
          <w:i/>
        </w:rPr>
        <w:t>Galston</w:t>
      </w:r>
      <w:proofErr w:type="spellEnd"/>
      <w:r>
        <w:rPr>
          <w:b/>
        </w:rPr>
        <w:t xml:space="preserve">, John Donaldson - </w:t>
      </w:r>
      <w:r w:rsidRPr="0048041E">
        <w:rPr>
          <w:i/>
        </w:rPr>
        <w:t>Irvine</w:t>
      </w:r>
      <w:r>
        <w:rPr>
          <w:b/>
        </w:rPr>
        <w:t xml:space="preserve">, John Hollis – </w:t>
      </w:r>
      <w:r w:rsidRPr="0048041E">
        <w:rPr>
          <w:i/>
        </w:rPr>
        <w:t>Glasgow</w:t>
      </w:r>
      <w:r>
        <w:rPr>
          <w:b/>
        </w:rPr>
        <w:t xml:space="preserve">, Kerri Griffiths - </w:t>
      </w:r>
      <w:r w:rsidRPr="0048041E">
        <w:rPr>
          <w:i/>
        </w:rPr>
        <w:t>Glasgow</w:t>
      </w:r>
      <w:r>
        <w:rPr>
          <w:b/>
        </w:rPr>
        <w:t xml:space="preserve">, Lewis Hill – </w:t>
      </w:r>
      <w:r w:rsidRPr="0048041E">
        <w:rPr>
          <w:i/>
        </w:rPr>
        <w:t>Falkirk</w:t>
      </w:r>
      <w:r>
        <w:rPr>
          <w:b/>
        </w:rPr>
        <w:t xml:space="preserve">, &amp; Paul Shaw - </w:t>
      </w:r>
      <w:r w:rsidRPr="0048041E">
        <w:rPr>
          <w:i/>
        </w:rPr>
        <w:t>Paisley</w:t>
      </w:r>
      <w:r>
        <w:rPr>
          <w:b/>
        </w:rPr>
        <w:t xml:space="preserve"> with Technician George Mathieson – </w:t>
      </w:r>
      <w:r w:rsidRPr="0048041E">
        <w:rPr>
          <w:i/>
        </w:rPr>
        <w:t>East Kilbride</w:t>
      </w:r>
      <w:r>
        <w:rPr>
          <w:b/>
        </w:rPr>
        <w:t xml:space="preserve"> </w:t>
      </w:r>
      <w:r>
        <w:t>the</w:t>
      </w:r>
      <w:r>
        <w:rPr>
          <w:b/>
        </w:rPr>
        <w:t xml:space="preserve"> </w:t>
      </w:r>
      <w:r>
        <w:t xml:space="preserve">Emergency Medical </w:t>
      </w:r>
      <w:r>
        <w:lastRenderedPageBreak/>
        <w:t>Retrieval Service</w:t>
      </w:r>
      <w:r>
        <w:rPr>
          <w:rFonts w:cs="Arial"/>
          <w:color w:val="666666"/>
          <w:sz w:val="20"/>
          <w:shd w:val="clear" w:color="auto" w:fill="FFFFFF"/>
        </w:rPr>
        <w:t xml:space="preserve"> </w:t>
      </w:r>
      <w:r>
        <w:t>and other specialists response teams worked tirelessly to rescue and resuscitate a 4 year old boy who had been found in a river, not breathing.</w:t>
      </w:r>
    </w:p>
    <w:p w:rsidR="0048041E" w:rsidRDefault="0048041E" w:rsidP="0048041E"/>
    <w:p w:rsidR="0048041E" w:rsidRPr="003A6D58" w:rsidRDefault="0048041E" w:rsidP="0048041E">
      <w:r w:rsidRPr="003A6D58">
        <w:rPr>
          <w:b/>
        </w:rPr>
        <w:t xml:space="preserve">Elizabeth </w:t>
      </w:r>
      <w:proofErr w:type="spellStart"/>
      <w:r w:rsidRPr="003A6D58">
        <w:rPr>
          <w:b/>
        </w:rPr>
        <w:t>Lach</w:t>
      </w:r>
      <w:proofErr w:type="spellEnd"/>
      <w:r w:rsidRPr="003A6D58">
        <w:rPr>
          <w:b/>
        </w:rPr>
        <w:t xml:space="preserve"> - </w:t>
      </w:r>
      <w:r w:rsidRPr="003A6D58">
        <w:rPr>
          <w:i/>
        </w:rPr>
        <w:t>Paisley</w:t>
      </w:r>
      <w:r w:rsidRPr="003A6D58">
        <w:rPr>
          <w:b/>
        </w:rPr>
        <w:t xml:space="preserve"> </w:t>
      </w:r>
      <w:r w:rsidRPr="003A6D58">
        <w:t>as a new ambulance crew member, she attended a horrific murder scene, staying calm, she carried out outstanding patient care to 12 children whose father had just been brutally murdered by their mother and family friends.</w:t>
      </w:r>
    </w:p>
    <w:p w:rsidR="0048041E" w:rsidRPr="003A6D58" w:rsidRDefault="0048041E" w:rsidP="0048041E"/>
    <w:p w:rsidR="0048041E" w:rsidRDefault="0048041E" w:rsidP="0048041E">
      <w:r w:rsidRPr="003A6D58">
        <w:rPr>
          <w:b/>
        </w:rPr>
        <w:t xml:space="preserve">Hayley Budge - </w:t>
      </w:r>
      <w:r w:rsidRPr="003A6D58">
        <w:rPr>
          <w:i/>
        </w:rPr>
        <w:t>Kirkwall</w:t>
      </w:r>
      <w:r w:rsidRPr="003A6D58">
        <w:t xml:space="preserve"> attached to a rig, she co-ordinated the rescue of and provided CPR  to a person trapped on rocks below a cliff, in terrible weather.</w:t>
      </w:r>
    </w:p>
    <w:p w:rsidR="0048041E" w:rsidRDefault="0048041E" w:rsidP="0048041E"/>
    <w:p w:rsidR="0048041E" w:rsidRDefault="0048041E" w:rsidP="0048041E">
      <w:r>
        <w:rPr>
          <w:b/>
        </w:rPr>
        <w:t xml:space="preserve">Angus Galbraith - </w:t>
      </w:r>
      <w:proofErr w:type="spellStart"/>
      <w:r w:rsidRPr="0048041E">
        <w:rPr>
          <w:i/>
        </w:rPr>
        <w:t>Lerwick</w:t>
      </w:r>
      <w:proofErr w:type="spellEnd"/>
      <w:r>
        <w:rPr>
          <w:b/>
        </w:rPr>
        <w:t xml:space="preserve"> </w:t>
      </w:r>
      <w:r>
        <w:t>this off duty paramedic whilst at home, came to his neighbours aid who had suffered a cardiac arrest, by providing basic life support until an ambulance crew arrived.</w:t>
      </w:r>
    </w:p>
    <w:p w:rsidR="0048041E" w:rsidRDefault="0048041E" w:rsidP="0048041E"/>
    <w:p w:rsidR="0048041E" w:rsidRDefault="0048041E" w:rsidP="0048041E">
      <w:r>
        <w:rPr>
          <w:b/>
        </w:rPr>
        <w:t xml:space="preserve">SORT Team leader Stephen Hannah - </w:t>
      </w:r>
      <w:proofErr w:type="spellStart"/>
      <w:r w:rsidRPr="0048041E">
        <w:rPr>
          <w:i/>
        </w:rPr>
        <w:t>Bargeddie</w:t>
      </w:r>
      <w:proofErr w:type="spellEnd"/>
      <w:r>
        <w:rPr>
          <w:b/>
        </w:rPr>
        <w:t xml:space="preserve"> with Paramedics Andrew McRoberts - </w:t>
      </w:r>
      <w:r w:rsidRPr="0048041E">
        <w:rPr>
          <w:i/>
        </w:rPr>
        <w:t>Motherwell</w:t>
      </w:r>
      <w:r>
        <w:rPr>
          <w:b/>
        </w:rPr>
        <w:t xml:space="preserve">, Robert Watt - </w:t>
      </w:r>
      <w:r w:rsidRPr="0048041E">
        <w:rPr>
          <w:i/>
        </w:rPr>
        <w:t>Ayr</w:t>
      </w:r>
      <w:r>
        <w:rPr>
          <w:b/>
        </w:rPr>
        <w:t xml:space="preserve">, Fran Galloway - </w:t>
      </w:r>
      <w:r w:rsidRPr="0048041E">
        <w:rPr>
          <w:i/>
        </w:rPr>
        <w:t>Glasgow</w:t>
      </w:r>
      <w:r>
        <w:rPr>
          <w:b/>
        </w:rPr>
        <w:t xml:space="preserve"> &amp; Paul McDade - </w:t>
      </w:r>
      <w:r w:rsidRPr="0048041E">
        <w:rPr>
          <w:i/>
        </w:rPr>
        <w:t>Alloa</w:t>
      </w:r>
      <w:r>
        <w:rPr>
          <w:b/>
        </w:rPr>
        <w:t xml:space="preserve"> with Technician Leanne Steel - </w:t>
      </w:r>
      <w:proofErr w:type="spellStart"/>
      <w:r w:rsidRPr="0048041E">
        <w:rPr>
          <w:i/>
        </w:rPr>
        <w:t>Bonnybridge</w:t>
      </w:r>
      <w:proofErr w:type="spellEnd"/>
      <w:r>
        <w:rPr>
          <w:b/>
        </w:rPr>
        <w:t xml:space="preserve"> </w:t>
      </w:r>
      <w:r>
        <w:t>this crew entered a river and helped in the rescue &amp; treatment of an elderly patient who had fallen 15 feet down an embankment.</w:t>
      </w:r>
    </w:p>
    <w:p w:rsidR="0048041E" w:rsidRDefault="0048041E" w:rsidP="0048041E"/>
    <w:p w:rsidR="0048041E" w:rsidRDefault="0048041E" w:rsidP="0048041E">
      <w:r w:rsidRPr="003A6D58">
        <w:rPr>
          <w:b/>
        </w:rPr>
        <w:t xml:space="preserve">Paramedic Fraser Hutchison - Paisley </w:t>
      </w:r>
      <w:r w:rsidRPr="003A6D58">
        <w:t xml:space="preserve">was in attendance </w:t>
      </w:r>
      <w:r w:rsidRPr="003A6D58">
        <w:rPr>
          <w:rFonts w:cs="Arial"/>
          <w:szCs w:val="24"/>
        </w:rPr>
        <w:t xml:space="preserve">where a patient was identified as being vulnerable and at risk of self-harm.  He </w:t>
      </w:r>
      <w:r w:rsidRPr="003A6D58">
        <w:rPr>
          <w:szCs w:val="24"/>
        </w:rPr>
        <w:t xml:space="preserve">caught the woman who had thrown </w:t>
      </w:r>
      <w:r w:rsidRPr="003A6D58">
        <w:t>herself from an upstairs window, injuring himself in the process.</w:t>
      </w:r>
    </w:p>
    <w:p w:rsidR="0048041E" w:rsidRDefault="0048041E" w:rsidP="0048041E"/>
    <w:p w:rsidR="0048041E" w:rsidRDefault="0048041E" w:rsidP="0048041E">
      <w:pPr>
        <w:rPr>
          <w:rFonts w:cs="Arial"/>
          <w:b/>
          <w:sz w:val="32"/>
          <w:szCs w:val="32"/>
        </w:rPr>
      </w:pPr>
      <w:r>
        <w:rPr>
          <w:rFonts w:cs="Arial"/>
          <w:b/>
          <w:sz w:val="32"/>
          <w:szCs w:val="32"/>
        </w:rPr>
        <w:t xml:space="preserve">We also have three winners this evening of the St Andrews Award which is for exceptional acts of bravery.  Winners for this award were chosen from the </w:t>
      </w:r>
      <w:proofErr w:type="spellStart"/>
      <w:r>
        <w:rPr>
          <w:rFonts w:cs="Arial"/>
          <w:b/>
          <w:sz w:val="32"/>
          <w:szCs w:val="32"/>
        </w:rPr>
        <w:t>Brave@heart</w:t>
      </w:r>
      <w:proofErr w:type="spellEnd"/>
      <w:r>
        <w:rPr>
          <w:rFonts w:cs="Arial"/>
          <w:b/>
          <w:sz w:val="32"/>
          <w:szCs w:val="32"/>
        </w:rPr>
        <w:t xml:space="preserve"> winners by the Independent Validation Panel:</w:t>
      </w:r>
    </w:p>
    <w:p w:rsidR="0048041E" w:rsidRDefault="0048041E" w:rsidP="0048041E">
      <w:pPr>
        <w:rPr>
          <w:rFonts w:cs="Arial"/>
          <w:b/>
          <w:sz w:val="32"/>
          <w:szCs w:val="32"/>
        </w:rPr>
      </w:pPr>
    </w:p>
    <w:p w:rsidR="0048041E" w:rsidRDefault="0048041E" w:rsidP="0048041E">
      <w:pPr>
        <w:rPr>
          <w:b/>
        </w:rPr>
      </w:pPr>
      <w:r>
        <w:rPr>
          <w:b/>
        </w:rPr>
        <w:t xml:space="preserve">DC Craig </w:t>
      </w:r>
      <w:proofErr w:type="spellStart"/>
      <w:r>
        <w:rPr>
          <w:b/>
        </w:rPr>
        <w:t>McGarry</w:t>
      </w:r>
      <w:proofErr w:type="spellEnd"/>
      <w:r>
        <w:rPr>
          <w:b/>
        </w:rPr>
        <w:t xml:space="preserve"> &amp; Sgt John Smith</w:t>
      </w:r>
    </w:p>
    <w:p w:rsidR="0048041E" w:rsidRDefault="0048041E" w:rsidP="0048041E">
      <w:r>
        <w:t>While in plain clothes and on foot patrol both these officers became aware of screaming children running from a near-by house.  As they approached they were met by a large group of males and it was apparent there had been a significant disturbance.  As the officers identified themselves, they noticed that two of the group were carrying weapons (a very large knife and a meat cleaver).  They each ran off pursued by each officer.   One of them also was carrying a single barrel sawn off shotgun.  After two extensive and prolonged foot chases both men were arrested, there is no doubt these individuals presented a risk to the public and the officers themselves.  Their bravery is commendable.</w:t>
      </w:r>
    </w:p>
    <w:p w:rsidR="0048041E" w:rsidRDefault="0048041E" w:rsidP="0048041E">
      <w:pPr>
        <w:rPr>
          <w:b/>
        </w:rPr>
      </w:pPr>
    </w:p>
    <w:p w:rsidR="0048041E" w:rsidRDefault="0048041E" w:rsidP="0048041E">
      <w:pPr>
        <w:rPr>
          <w:b/>
        </w:rPr>
      </w:pPr>
      <w:r>
        <w:rPr>
          <w:b/>
        </w:rPr>
        <w:t xml:space="preserve">Julie </w:t>
      </w:r>
      <w:proofErr w:type="spellStart"/>
      <w:r>
        <w:rPr>
          <w:b/>
        </w:rPr>
        <w:t>Foulner</w:t>
      </w:r>
      <w:proofErr w:type="spellEnd"/>
    </w:p>
    <w:p w:rsidR="0048041E" w:rsidRDefault="0048041E" w:rsidP="0048041E">
      <w:r>
        <w:t xml:space="preserve">As Julie was driving home she became aware of a man standing at the side of the road watching a female and child.  At the junction she watched as the male grabbed the child by the wrists and pulled her away with some considerable force from the mother, who were both screaming.  He carried her towards a parked car.  Julie approached the male and tried to encourage him to return the child, but he ignored her and got in the car and drove off at speed.  Julie and the child’s mother then gave chase in her car, while the male drove at excessive speed, attempting to overtake </w:t>
      </w:r>
      <w:r>
        <w:lastRenderedPageBreak/>
        <w:t xml:space="preserve">dangerously with the child being thrown about in the rear seat.  As they followed Julie contacted the police using hands-free telephony and when he stopped the vehicle she pulled up alongside blocking his escape.  When she approached him again he turned aggressive and pushed her to the ground.  The police arrived and arrested the male.  </w:t>
      </w:r>
    </w:p>
    <w:p w:rsidR="0048041E" w:rsidRDefault="0048041E" w:rsidP="0048041E">
      <w:r>
        <w:t>Julie’s quick thinking and decisive action helped the incident come to a satisfactory conclusion.</w:t>
      </w:r>
    </w:p>
    <w:p w:rsidR="002401AB" w:rsidRDefault="002401AB" w:rsidP="0048041E"/>
    <w:p w:rsidR="002401AB" w:rsidRDefault="002401AB" w:rsidP="0048041E">
      <w:r>
        <w:t>Ends</w:t>
      </w:r>
      <w:bookmarkStart w:id="0" w:name="_GoBack"/>
      <w:bookmarkEnd w:id="0"/>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1E"/>
    <w:rsid w:val="00027C27"/>
    <w:rsid w:val="000C0CF4"/>
    <w:rsid w:val="001E5BD2"/>
    <w:rsid w:val="002401AB"/>
    <w:rsid w:val="00281579"/>
    <w:rsid w:val="00306C61"/>
    <w:rsid w:val="0037582B"/>
    <w:rsid w:val="003A6D58"/>
    <w:rsid w:val="0048041E"/>
    <w:rsid w:val="00857548"/>
    <w:rsid w:val="009B7615"/>
    <w:rsid w:val="00B51BDC"/>
    <w:rsid w:val="00B561C0"/>
    <w:rsid w:val="00B773CE"/>
    <w:rsid w:val="00C91823"/>
    <w:rsid w:val="00CB169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9166"/>
  <w15:chartTrackingRefBased/>
  <w15:docId w15:val="{2BF8D1E6-0B7D-481B-8B14-216299F2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1E"/>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tabs>
        <w:tab w:val="clear" w:pos="720"/>
        <w:tab w:val="clear" w:pos="1440"/>
        <w:tab w:val="clear" w:pos="2160"/>
        <w:tab w:val="clear" w:pos="2880"/>
        <w:tab w:val="clear" w:pos="4680"/>
        <w:tab w:val="clear" w:pos="5400"/>
        <w:tab w:val="clear" w:pos="9000"/>
      </w:tabs>
      <w:spacing w:line="240" w:lineRule="auto"/>
      <w:jc w:val="left"/>
      <w:outlineLvl w:val="0"/>
    </w:pPr>
    <w:rPr>
      <w:kern w:val="24"/>
    </w:rPr>
  </w:style>
  <w:style w:type="paragraph" w:styleId="Heading2">
    <w:name w:val="heading 2"/>
    <w:aliases w:val="Outline2"/>
    <w:basedOn w:val="Normal"/>
    <w:next w:val="Normal"/>
    <w:link w:val="Heading2Char"/>
    <w:qFormat/>
    <w:rsid w:val="00C91823"/>
    <w:pPr>
      <w:numPr>
        <w:ilvl w:val="1"/>
        <w:numId w:val="6"/>
      </w:numPr>
      <w:tabs>
        <w:tab w:val="clear" w:pos="720"/>
        <w:tab w:val="clear" w:pos="1440"/>
        <w:tab w:val="clear" w:pos="2160"/>
        <w:tab w:val="clear" w:pos="2880"/>
        <w:tab w:val="clear" w:pos="4680"/>
        <w:tab w:val="clear" w:pos="5400"/>
        <w:tab w:val="clear" w:pos="9000"/>
      </w:tabs>
      <w:spacing w:line="240" w:lineRule="auto"/>
      <w:jc w:val="left"/>
      <w:outlineLvl w:val="1"/>
    </w:pPr>
    <w:rPr>
      <w:kern w:val="24"/>
    </w:rPr>
  </w:style>
  <w:style w:type="paragraph" w:styleId="Heading3">
    <w:name w:val="heading 3"/>
    <w:aliases w:val="Outline3"/>
    <w:basedOn w:val="Normal"/>
    <w:next w:val="Normal"/>
    <w:link w:val="Heading3Char"/>
    <w:qFormat/>
    <w:rsid w:val="00B773CE"/>
    <w:pPr>
      <w:numPr>
        <w:ilvl w:val="2"/>
        <w:numId w:val="6"/>
      </w:numPr>
      <w:tabs>
        <w:tab w:val="clear" w:pos="720"/>
        <w:tab w:val="clear" w:pos="1440"/>
        <w:tab w:val="clear" w:pos="2160"/>
        <w:tab w:val="clear" w:pos="2880"/>
        <w:tab w:val="clear" w:pos="4680"/>
        <w:tab w:val="clear" w:pos="5400"/>
        <w:tab w:val="clear" w:pos="9000"/>
      </w:tabs>
      <w:spacing w:line="240" w:lineRule="auto"/>
      <w:jc w:val="left"/>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lear" w:pos="720"/>
        <w:tab w:val="clear" w:pos="1440"/>
        <w:tab w:val="clear" w:pos="2160"/>
        <w:tab w:val="clear" w:pos="2880"/>
        <w:tab w:val="clear" w:pos="4680"/>
        <w:tab w:val="clear" w:pos="5400"/>
        <w:tab w:val="clear" w:pos="9000"/>
        <w:tab w:val="center" w:pos="4153"/>
        <w:tab w:val="right" w:pos="8306"/>
      </w:tabs>
      <w:spacing w:line="240" w:lineRule="auto"/>
      <w:jc w:val="left"/>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lear" w:pos="720"/>
        <w:tab w:val="clear" w:pos="1440"/>
        <w:tab w:val="clear" w:pos="2160"/>
        <w:tab w:val="clear" w:pos="2880"/>
        <w:tab w:val="clear" w:pos="4680"/>
        <w:tab w:val="clear" w:pos="5400"/>
        <w:tab w:val="clear" w:pos="9000"/>
        <w:tab w:val="center" w:pos="4153"/>
        <w:tab w:val="right" w:pos="8306"/>
      </w:tabs>
      <w:spacing w:line="240" w:lineRule="auto"/>
      <w:jc w:val="left"/>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0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A (Adam)</dc:creator>
  <cp:keywords/>
  <dc:description/>
  <cp:lastModifiedBy>Monk IV (Iain)</cp:lastModifiedBy>
  <cp:revision>2</cp:revision>
  <dcterms:created xsi:type="dcterms:W3CDTF">2019-10-01T13:54:00Z</dcterms:created>
  <dcterms:modified xsi:type="dcterms:W3CDTF">2019-10-01T13:54:00Z</dcterms:modified>
</cp:coreProperties>
</file>