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1311F" w14:textId="77777777" w:rsidR="00027C27" w:rsidRDefault="00496057" w:rsidP="00B561C0">
      <w:r>
        <w:t xml:space="preserve">STTF </w:t>
      </w:r>
      <w:r w:rsidR="00E62D77">
        <w:t>Press Release Summary Table</w:t>
      </w:r>
    </w:p>
    <w:p w14:paraId="2AA63626" w14:textId="77777777" w:rsidR="00E62D77" w:rsidRDefault="00E62D77" w:rsidP="00B561C0"/>
    <w:tbl>
      <w:tblPr>
        <w:tblW w:w="9026" w:type="dxa"/>
        <w:tblLook w:val="04A0" w:firstRow="1" w:lastRow="0" w:firstColumn="1" w:lastColumn="0" w:noHBand="0" w:noVBand="1"/>
      </w:tblPr>
      <w:tblGrid>
        <w:gridCol w:w="3173"/>
        <w:gridCol w:w="2420"/>
        <w:gridCol w:w="3433"/>
      </w:tblGrid>
      <w:tr w:rsidR="00101777" w:rsidRPr="00101777" w14:paraId="44E066CF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902" w14:textId="77777777" w:rsidR="00101777" w:rsidRPr="00101777" w:rsidRDefault="00101777" w:rsidP="00101777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Lead Partner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D53" w14:textId="77777777" w:rsidR="00101777" w:rsidRPr="00101777" w:rsidRDefault="00101777" w:rsidP="00101777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b/>
                <w:sz w:val="22"/>
                <w:szCs w:val="22"/>
                <w:lang w:eastAsia="en-GB"/>
              </w:rPr>
              <w:t>Total Proposed STTF funding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3CB3" w14:textId="77777777" w:rsidR="00101777" w:rsidRPr="00101777" w:rsidRDefault="00101777" w:rsidP="00101777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Projects</w:t>
            </w:r>
          </w:p>
        </w:tc>
      </w:tr>
      <w:tr w:rsidR="00101777" w:rsidRPr="00101777" w14:paraId="498D8E03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D7C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Aberdeenshire Council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A987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>521,640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711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C100s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Kinnoir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Sawmill Northwards</w:t>
            </w:r>
          </w:p>
        </w:tc>
      </w:tr>
      <w:tr w:rsidR="00101777" w:rsidRPr="00101777" w14:paraId="2384632C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63A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072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A2ED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C56M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Suie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Car park to </w:t>
            </w: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Denburn</w:t>
            </w:r>
            <w:proofErr w:type="spellEnd"/>
          </w:p>
        </w:tc>
      </w:tr>
      <w:tr w:rsidR="00101777" w:rsidRPr="00101777" w14:paraId="384CF58C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593D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5339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9849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A97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 Tom </w:t>
            </w: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Dubh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to </w:t>
            </w: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Tillypronie</w:t>
            </w:r>
            <w:proofErr w:type="spellEnd"/>
          </w:p>
        </w:tc>
      </w:tr>
      <w:tr w:rsidR="00101777" w:rsidRPr="00101777" w14:paraId="3F3C2373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CB35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7CE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94E0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A97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Logie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Coldstone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to </w:t>
            </w: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Tillypronie</w:t>
            </w:r>
            <w:proofErr w:type="spellEnd"/>
          </w:p>
        </w:tc>
      </w:tr>
      <w:tr w:rsidR="00101777" w:rsidRPr="00101777" w14:paraId="1131F22C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6F6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Argyll &amp; Bute Council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93A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>1,057,150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EFD8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B8000 Otter Ferry - </w:t>
            </w: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Kilfinan</w:t>
            </w:r>
            <w:proofErr w:type="spellEnd"/>
          </w:p>
        </w:tc>
      </w:tr>
      <w:tr w:rsidR="00101777" w:rsidRPr="00101777" w14:paraId="1650A2F7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42C3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FA96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014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C29/B845</w:t>
            </w:r>
          </w:p>
        </w:tc>
      </w:tr>
      <w:tr w:rsidR="00101777" w:rsidRPr="00101777" w14:paraId="65933E7B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8D16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70A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080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A816 Mid Argyll</w:t>
            </w:r>
          </w:p>
        </w:tc>
      </w:tr>
      <w:tr w:rsidR="00101777" w:rsidRPr="00101777" w14:paraId="47154AFC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E8AC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East Ayrshire Council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F37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>138,666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DED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A713 - East (nr Hollybush)  </w:t>
            </w:r>
          </w:p>
        </w:tc>
      </w:tr>
      <w:tr w:rsidR="00101777" w:rsidRPr="00101777" w14:paraId="742B368F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FE1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Highland Council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C568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>980,000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093D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B9090</w:t>
            </w:r>
            <w:proofErr w:type="spellEnd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Clephanton</w:t>
            </w:r>
            <w:proofErr w:type="spellEnd"/>
          </w:p>
        </w:tc>
      </w:tr>
      <w:tr w:rsidR="00101777" w:rsidRPr="00101777" w14:paraId="734F5A97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E24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E05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88F0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B8004</w:t>
            </w:r>
            <w:proofErr w:type="spellEnd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Banavie</w:t>
            </w:r>
            <w:proofErr w:type="spellEnd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to </w:t>
            </w: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Gairlochy</w:t>
            </w:r>
            <w:proofErr w:type="spellEnd"/>
          </w:p>
        </w:tc>
      </w:tr>
      <w:tr w:rsidR="00101777" w:rsidRPr="00101777" w14:paraId="7B5F4DD0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595A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AD56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7557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A839</w:t>
            </w:r>
            <w:proofErr w:type="spellEnd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Braemore</w:t>
            </w:r>
            <w:proofErr w:type="spellEnd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to Benmore (Glen </w:t>
            </w: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Oykel</w:t>
            </w:r>
            <w:proofErr w:type="spellEnd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101777" w:rsidRPr="00101777" w14:paraId="60211C54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225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North Ayrshire Council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A967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>55,000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A498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Machrie Moor road </w:t>
            </w:r>
          </w:p>
        </w:tc>
      </w:tr>
      <w:tr w:rsidR="00101777" w:rsidRPr="00101777" w14:paraId="7DD6E90B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CCC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Perth + Kinross Council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8BC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A0E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B827 Langside south of Comrie</w:t>
            </w:r>
          </w:p>
        </w:tc>
      </w:tr>
      <w:tr w:rsidR="00101777" w:rsidRPr="00101777" w14:paraId="79D53E5E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2A8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404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F741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C450 South Loch Rannoch</w:t>
            </w:r>
          </w:p>
        </w:tc>
      </w:tr>
      <w:tr w:rsidR="00101777" w:rsidRPr="00101777" w14:paraId="4054A84B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A07A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1367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>384,300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4144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C448</w:t>
            </w:r>
            <w:proofErr w:type="spellEnd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Glenlyon</w:t>
            </w:r>
            <w:proofErr w:type="spellEnd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:  </w:t>
            </w: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Camusvrachan</w:t>
            </w:r>
            <w:proofErr w:type="spellEnd"/>
          </w:p>
        </w:tc>
      </w:tr>
      <w:tr w:rsidR="00101777" w:rsidRPr="00101777" w14:paraId="36026DDF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FE1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Scottish Borders Council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DAEA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>585,640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3B57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B6357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Jedburgh to </w:t>
            </w: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Newcastleton</w:t>
            </w:r>
            <w:proofErr w:type="spellEnd"/>
          </w:p>
        </w:tc>
      </w:tr>
      <w:tr w:rsidR="00101777" w:rsidRPr="00101777" w14:paraId="5BE5B506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1D5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63C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FBEF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A701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Tweedsmuir</w:t>
            </w:r>
            <w:proofErr w:type="spellEnd"/>
            <w:r w:rsidRPr="00101777">
              <w:rPr>
                <w:rFonts w:cs="Arial"/>
                <w:sz w:val="22"/>
                <w:szCs w:val="22"/>
                <w:lang w:eastAsia="en-GB"/>
              </w:rPr>
              <w:t xml:space="preserve"> to </w:t>
            </w:r>
            <w:proofErr w:type="spellStart"/>
            <w:r w:rsidRPr="00101777">
              <w:rPr>
                <w:rFonts w:cs="Arial"/>
                <w:sz w:val="22"/>
                <w:szCs w:val="22"/>
                <w:lang w:eastAsia="en-GB"/>
              </w:rPr>
              <w:t>Tweedshopefoot</w:t>
            </w:r>
            <w:proofErr w:type="spellEnd"/>
          </w:p>
        </w:tc>
      </w:tr>
      <w:tr w:rsidR="00101777" w:rsidRPr="00101777" w14:paraId="7293050C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7FAC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South Ayrshire Council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B0D1" w14:textId="34041505" w:rsidR="00101777" w:rsidRPr="00AF5C71" w:rsidRDefault="00330B9D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AF5C71">
              <w:rPr>
                <w:rFonts w:cs="Arial"/>
                <w:sz w:val="22"/>
                <w:szCs w:val="22"/>
                <w:lang w:eastAsia="en-GB"/>
              </w:rPr>
              <w:t>588,650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18C5" w14:textId="77777777" w:rsidR="00101777" w:rsidRPr="00AF5C71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C88</w:t>
            </w:r>
            <w:proofErr w:type="spellEnd"/>
            <w:r w:rsidRPr="00AF5C71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Dalhauran</w:t>
            </w:r>
            <w:proofErr w:type="spellEnd"/>
            <w:r w:rsidRPr="00AF5C71">
              <w:rPr>
                <w:rFonts w:cs="Arial"/>
                <w:sz w:val="22"/>
                <w:szCs w:val="22"/>
                <w:lang w:eastAsia="en-GB"/>
              </w:rPr>
              <w:t xml:space="preserve"> Rd, </w:t>
            </w: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Crosshill</w:t>
            </w:r>
            <w:proofErr w:type="spellEnd"/>
            <w:r w:rsidRPr="00AF5C71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01777" w:rsidRPr="00101777" w14:paraId="502D8F17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224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5E64" w14:textId="77777777" w:rsidR="00101777" w:rsidRPr="00AF5C71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0ED4" w14:textId="77777777" w:rsidR="00101777" w:rsidRPr="00AF5C71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B734</w:t>
            </w:r>
            <w:proofErr w:type="spellEnd"/>
            <w:r w:rsidRPr="00AF5C71">
              <w:rPr>
                <w:rFonts w:cs="Arial"/>
                <w:sz w:val="22"/>
                <w:szCs w:val="22"/>
                <w:lang w:eastAsia="en-GB"/>
              </w:rPr>
              <w:t xml:space="preserve"> Barr </w:t>
            </w: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Pinmore</w:t>
            </w:r>
            <w:proofErr w:type="spellEnd"/>
            <w:r w:rsidRPr="00AF5C71">
              <w:rPr>
                <w:rFonts w:cs="Arial"/>
                <w:sz w:val="22"/>
                <w:szCs w:val="22"/>
                <w:lang w:eastAsia="en-GB"/>
              </w:rPr>
              <w:t xml:space="preserve">  </w:t>
            </w:r>
          </w:p>
        </w:tc>
      </w:tr>
      <w:tr w:rsidR="00101777" w:rsidRPr="00101777" w14:paraId="63B3387D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4869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D091" w14:textId="77777777" w:rsidR="00101777" w:rsidRPr="00AF5C71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E38" w14:textId="77777777" w:rsidR="00101777" w:rsidRPr="00AF5C71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B734</w:t>
            </w:r>
            <w:proofErr w:type="spellEnd"/>
            <w:r w:rsidRPr="00AF5C71">
              <w:rPr>
                <w:rFonts w:cs="Arial"/>
                <w:sz w:val="22"/>
                <w:szCs w:val="22"/>
                <w:lang w:eastAsia="en-GB"/>
              </w:rPr>
              <w:t xml:space="preserve"> Barr by </w:t>
            </w: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Penwhapple</w:t>
            </w:r>
            <w:proofErr w:type="spellEnd"/>
            <w:r w:rsidRPr="00AF5C71">
              <w:rPr>
                <w:rFonts w:cs="Arial"/>
                <w:sz w:val="22"/>
                <w:szCs w:val="22"/>
                <w:lang w:eastAsia="en-GB"/>
              </w:rPr>
              <w:t xml:space="preserve"> Br  </w:t>
            </w:r>
          </w:p>
        </w:tc>
      </w:tr>
      <w:tr w:rsidR="00101777" w:rsidRPr="00101777" w14:paraId="29661F37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DD9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0E4" w14:textId="77777777" w:rsidR="00101777" w:rsidRPr="00AF5C71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367" w14:textId="77777777" w:rsidR="00101777" w:rsidRPr="00AF5C71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B741</w:t>
            </w:r>
            <w:proofErr w:type="spellEnd"/>
            <w:r w:rsidRPr="00AF5C71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Dailly</w:t>
            </w:r>
            <w:proofErr w:type="spellEnd"/>
            <w:r w:rsidRPr="00AF5C71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Straiton</w:t>
            </w:r>
            <w:proofErr w:type="spellEnd"/>
            <w:r w:rsidRPr="00AF5C71">
              <w:rPr>
                <w:rFonts w:cs="Arial"/>
                <w:sz w:val="22"/>
                <w:szCs w:val="22"/>
                <w:lang w:eastAsia="en-GB"/>
              </w:rPr>
              <w:t xml:space="preserve">  </w:t>
            </w:r>
          </w:p>
        </w:tc>
      </w:tr>
      <w:tr w:rsidR="00101777" w:rsidRPr="00101777" w14:paraId="7ED650DA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4EAE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0EA" w14:textId="77777777" w:rsidR="00101777" w:rsidRPr="00AF5C71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378" w14:textId="52AA3938" w:rsidR="00101777" w:rsidRPr="00AF5C71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0B9D" w:rsidRPr="00101777" w14:paraId="2DB36680" w14:textId="77777777" w:rsidTr="00101777">
        <w:trPr>
          <w:trHeight w:val="3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9465" w14:textId="55D1A228" w:rsidR="00330B9D" w:rsidRPr="00101777" w:rsidRDefault="00330B9D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South Lanarkshire Council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98E5" w14:textId="4E6397F7" w:rsidR="00330B9D" w:rsidRPr="00AF5C71" w:rsidRDefault="00330B9D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AF5C71">
              <w:rPr>
                <w:rFonts w:cs="Arial"/>
                <w:sz w:val="22"/>
                <w:szCs w:val="22"/>
                <w:lang w:eastAsia="en-GB"/>
              </w:rPr>
              <w:t>112,000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577E" w14:textId="6761F128" w:rsidR="00330B9D" w:rsidRPr="00AF5C71" w:rsidRDefault="00330B9D" w:rsidP="00101777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B743</w:t>
            </w:r>
            <w:proofErr w:type="spellEnd"/>
            <w:r w:rsidRPr="00AF5C71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F5C71">
              <w:rPr>
                <w:rFonts w:cs="Arial"/>
                <w:sz w:val="22"/>
                <w:szCs w:val="22"/>
                <w:lang w:eastAsia="en-GB"/>
              </w:rPr>
              <w:t>Muirkirk</w:t>
            </w:r>
            <w:proofErr w:type="spellEnd"/>
          </w:p>
        </w:tc>
      </w:tr>
      <w:tr w:rsidR="00101777" w:rsidRPr="00101777" w14:paraId="08C44ADB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A85D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Stirling Council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AA7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>282,690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DAE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Stronelaney</w:t>
            </w:r>
            <w:proofErr w:type="spellEnd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Rd to </w:t>
            </w: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Strathyre</w:t>
            </w:r>
            <w:proofErr w:type="spellEnd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Balquhidder</w:t>
            </w:r>
            <w:proofErr w:type="spellEnd"/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101777" w:rsidRPr="00101777" w14:paraId="67CF371B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156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1FC5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865" w14:textId="77777777" w:rsidR="00101777" w:rsidRPr="00101777" w:rsidRDefault="00101777" w:rsidP="0010177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101777" w:rsidRPr="00101777" w14:paraId="40DA3848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FF0" w14:textId="77777777" w:rsidR="00101777" w:rsidRPr="00101777" w:rsidRDefault="00101777" w:rsidP="0010177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01777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TimberLINK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797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>900,000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DEE8" w14:textId="77777777" w:rsidR="00101777" w:rsidRPr="00101777" w:rsidRDefault="00101777" w:rsidP="00101777">
            <w:pPr>
              <w:jc w:val="right"/>
              <w:rPr>
                <w:rFonts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101777" w:rsidRPr="00101777" w14:paraId="480978B4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FF5F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Project Officers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917D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>157,100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82B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6 Project Officers across Scotland</w:t>
            </w:r>
          </w:p>
        </w:tc>
      </w:tr>
      <w:tr w:rsidR="00101777" w:rsidRPr="00101777" w14:paraId="473AF003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7E7D" w14:textId="77777777" w:rsidR="00101777" w:rsidRPr="00101777" w:rsidRDefault="00101777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color w:val="000000"/>
                <w:sz w:val="22"/>
                <w:szCs w:val="22"/>
                <w:lang w:eastAsia="en-GB"/>
              </w:rPr>
              <w:t>Private sector and Preparatory projects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6DE" w14:textId="77777777" w:rsidR="00101777" w:rsidRPr="00101777" w:rsidRDefault="00101777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101777">
              <w:rPr>
                <w:rFonts w:cs="Arial"/>
                <w:sz w:val="22"/>
                <w:szCs w:val="22"/>
                <w:lang w:eastAsia="en-GB"/>
              </w:rPr>
              <w:t>1,211,700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B19" w14:textId="45ACE593" w:rsidR="00101777" w:rsidRPr="00101777" w:rsidRDefault="0083633A" w:rsidP="00101777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Negotiations continuing. </w:t>
            </w:r>
            <w:bookmarkStart w:id="0" w:name="_GoBack"/>
            <w:bookmarkEnd w:id="0"/>
          </w:p>
        </w:tc>
      </w:tr>
      <w:tr w:rsidR="00A351CA" w:rsidRPr="00101777" w14:paraId="15D62C6D" w14:textId="77777777" w:rsidTr="00101777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F642" w14:textId="77777777" w:rsidR="00A351CA" w:rsidRPr="00101777" w:rsidRDefault="00A351CA" w:rsidP="00101777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FB4B" w14:textId="1BA7308B" w:rsidR="00A351CA" w:rsidRPr="00101777" w:rsidRDefault="00A351CA" w:rsidP="00101777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6AB9" w14:textId="77777777" w:rsidR="00A351CA" w:rsidRPr="00101777" w:rsidRDefault="00A351CA" w:rsidP="00101777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B168C71" w14:textId="77777777" w:rsidR="00E62D77" w:rsidRPr="009B7615" w:rsidRDefault="00E62D77" w:rsidP="00B561C0"/>
    <w:sectPr w:rsidR="00E62D7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77"/>
    <w:rsid w:val="00027C27"/>
    <w:rsid w:val="000C0CF4"/>
    <w:rsid w:val="00101777"/>
    <w:rsid w:val="00281579"/>
    <w:rsid w:val="00306C61"/>
    <w:rsid w:val="00330B9D"/>
    <w:rsid w:val="0037582B"/>
    <w:rsid w:val="00496057"/>
    <w:rsid w:val="0083633A"/>
    <w:rsid w:val="00857548"/>
    <w:rsid w:val="008612C8"/>
    <w:rsid w:val="009B7615"/>
    <w:rsid w:val="00A351CA"/>
    <w:rsid w:val="00AF5C71"/>
    <w:rsid w:val="00B51BDC"/>
    <w:rsid w:val="00B561C0"/>
    <w:rsid w:val="00B773CE"/>
    <w:rsid w:val="00C91823"/>
    <w:rsid w:val="00D008AB"/>
    <w:rsid w:val="00E62D77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F91B"/>
  <w15:chartTrackingRefBased/>
  <w15:docId w15:val="{97A06CC4-E779-4A92-A04D-F140163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77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319365219F04D83D39260B4B109A6" ma:contentTypeVersion="13" ma:contentTypeDescription="Create a new document." ma:contentTypeScope="" ma:versionID="6aed6f72749dd71119dcf4069037c956">
  <xsd:schema xmlns:xsd="http://www.w3.org/2001/XMLSchema" xmlns:xs="http://www.w3.org/2001/XMLSchema" xmlns:p="http://schemas.microsoft.com/office/2006/metadata/properties" xmlns:ns3="cb707ff3-6420-42c3-aaf1-dfcc4dbc0826" xmlns:ns4="dce132e6-7848-4a50-a18f-0e859fa2b827" targetNamespace="http://schemas.microsoft.com/office/2006/metadata/properties" ma:root="true" ma:fieldsID="5c44a9cdab428812f594fea2fb11667b" ns3:_="" ns4:_="">
    <xsd:import namespace="cb707ff3-6420-42c3-aaf1-dfcc4dbc0826"/>
    <xsd:import namespace="dce132e6-7848-4a50-a18f-0e859fa2b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07ff3-6420-42c3-aaf1-dfcc4dbc0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132e6-7848-4a50-a18f-0e859fa2b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E0948-8D26-487C-94EF-7100F3714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07ff3-6420-42c3-aaf1-dfcc4dbc0826"/>
    <ds:schemaRef ds:uri="dce132e6-7848-4a50-a18f-0e859fa2b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6C601-710E-4D88-AE54-3DE5A11A2E86}">
  <ds:schemaRefs>
    <ds:schemaRef ds:uri="http://schemas.microsoft.com/office/infopath/2007/PartnerControls"/>
    <ds:schemaRef ds:uri="cb707ff3-6420-42c3-aaf1-dfcc4dbc0826"/>
    <ds:schemaRef ds:uri="http://purl.org/dc/elements/1.1/"/>
    <ds:schemaRef ds:uri="http://schemas.microsoft.com/office/2006/metadata/properties"/>
    <ds:schemaRef ds:uri="dce132e6-7848-4a50-a18f-0e859fa2b8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4DFAC1-EE87-493B-9FD9-2C7665B5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J (Jason)</dc:creator>
  <cp:keywords/>
  <dc:description/>
  <cp:lastModifiedBy>Williams S (Steve)</cp:lastModifiedBy>
  <cp:revision>2</cp:revision>
  <cp:lastPrinted>2020-05-28T12:36:00Z</cp:lastPrinted>
  <dcterms:created xsi:type="dcterms:W3CDTF">2020-05-28T13:09:00Z</dcterms:created>
  <dcterms:modified xsi:type="dcterms:W3CDTF">2020-05-28T13:09:00Z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0x0101001A3319365219F04D83D39260B4B109A6</vt:lpwstr>
  </property>
</Properties>
</file>